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0F70" w14:textId="77777777" w:rsidR="00866A24" w:rsidRDefault="00866A24" w:rsidP="00527987">
      <w:pPr>
        <w:rPr>
          <w:bCs/>
          <w:caps/>
          <w:color w:val="FF0000"/>
          <w:sz w:val="20"/>
          <w:szCs w:val="20"/>
        </w:rPr>
      </w:pPr>
    </w:p>
    <w:p w14:paraId="21EF76C5" w14:textId="77777777" w:rsidR="00866A24" w:rsidRDefault="00866A24" w:rsidP="00527987">
      <w:pPr>
        <w:rPr>
          <w:bCs/>
          <w:caps/>
          <w:color w:val="FF0000"/>
          <w:sz w:val="20"/>
          <w:szCs w:val="20"/>
        </w:rPr>
      </w:pPr>
    </w:p>
    <w:p w14:paraId="39E8310B" w14:textId="2E1D8B2B" w:rsidR="00866A24" w:rsidRDefault="00866A24" w:rsidP="00527987">
      <w:pPr>
        <w:rPr>
          <w:b/>
          <w:caps/>
          <w:sz w:val="20"/>
          <w:szCs w:val="20"/>
          <w:u w:val="single"/>
        </w:rPr>
      </w:pPr>
      <w:r w:rsidRPr="00866A24">
        <w:rPr>
          <w:b/>
          <w:caps/>
          <w:sz w:val="20"/>
          <w:szCs w:val="20"/>
          <w:u w:val="single"/>
        </w:rPr>
        <w:t xml:space="preserve">Langsett Loop – </w:t>
      </w:r>
      <w:r w:rsidR="00583829">
        <w:rPr>
          <w:b/>
          <w:caps/>
          <w:sz w:val="20"/>
          <w:szCs w:val="20"/>
          <w:u w:val="single"/>
        </w:rPr>
        <w:t>RUNNERS</w:t>
      </w:r>
      <w:r w:rsidRPr="00866A24">
        <w:rPr>
          <w:b/>
          <w:caps/>
          <w:sz w:val="20"/>
          <w:szCs w:val="20"/>
          <w:u w:val="single"/>
        </w:rPr>
        <w:t xml:space="preserve"> Brief</w:t>
      </w:r>
    </w:p>
    <w:p w14:paraId="7AFC4792" w14:textId="0B3E6FD2" w:rsidR="00866A24" w:rsidRPr="00866A24" w:rsidRDefault="00866A24" w:rsidP="00527987">
      <w:pPr>
        <w:rPr>
          <w:b/>
          <w:caps/>
          <w:sz w:val="20"/>
          <w:szCs w:val="20"/>
          <w:u w:val="single"/>
        </w:rPr>
      </w:pPr>
      <w:r>
        <w:rPr>
          <w:b/>
          <w:caps/>
          <w:sz w:val="20"/>
          <w:szCs w:val="20"/>
          <w:u w:val="single"/>
        </w:rPr>
        <w:t>governing body – The trail running association.</w:t>
      </w:r>
    </w:p>
    <w:p w14:paraId="0E02C469" w14:textId="1BAE4F3C" w:rsidR="00527987" w:rsidRPr="00A95749" w:rsidRDefault="00527987" w:rsidP="00527987">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0287043C"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225FFBB" w14:textId="3E30E79E" w:rsidR="00866A24" w:rsidRDefault="00866A24" w:rsidP="004B48B5">
            <w:pPr>
              <w:rPr>
                <w:sz w:val="20"/>
                <w:u w:val="single"/>
              </w:rPr>
            </w:pPr>
            <w:r>
              <w:rPr>
                <w:sz w:val="20"/>
                <w:u w:val="single"/>
              </w:rPr>
              <w:t>Ultra Marathon</w:t>
            </w:r>
          </w:p>
        </w:tc>
        <w:tc>
          <w:tcPr>
            <w:tcW w:w="1765" w:type="dxa"/>
          </w:tcPr>
          <w:p w14:paraId="56D056CA" w14:textId="2D9415CD"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07:45 – 09:15</w:t>
            </w:r>
          </w:p>
        </w:tc>
        <w:tc>
          <w:tcPr>
            <w:tcW w:w="1503" w:type="dxa"/>
          </w:tcPr>
          <w:p w14:paraId="119E6385" w14:textId="09614C50"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045C9A85" w14:textId="787D7A1A"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866A24" w:rsidRPr="00A63F2E" w14:paraId="34B98F7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1E1DDB8C" w14:textId="03FD2918" w:rsidR="00866A24" w:rsidRPr="00A63F2E" w:rsidRDefault="00866A24" w:rsidP="004B48B5">
            <w:pPr>
              <w:rPr>
                <w:sz w:val="20"/>
                <w:u w:val="single"/>
              </w:rPr>
            </w:pPr>
            <w:r>
              <w:rPr>
                <w:sz w:val="20"/>
                <w:u w:val="single"/>
              </w:rPr>
              <w:t>Marathon</w:t>
            </w:r>
          </w:p>
        </w:tc>
        <w:tc>
          <w:tcPr>
            <w:tcW w:w="1765" w:type="dxa"/>
          </w:tcPr>
          <w:p w14:paraId="7A7C4400" w14:textId="45B92282"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07:45 – 09:15</w:t>
            </w:r>
          </w:p>
        </w:tc>
        <w:tc>
          <w:tcPr>
            <w:tcW w:w="1503" w:type="dxa"/>
          </w:tcPr>
          <w:p w14:paraId="0C49B268" w14:textId="69C20DF5"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024E03BF" w14:textId="75EFCC9D"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r w:rsidR="00866A24" w:rsidRPr="00A63F2E" w14:paraId="24601FB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4DC2A70B" w14:textId="0083616E" w:rsidR="00866A24" w:rsidRPr="00A63F2E" w:rsidRDefault="00866A24" w:rsidP="004B48B5">
            <w:pPr>
              <w:rPr>
                <w:sz w:val="20"/>
                <w:u w:val="single"/>
              </w:rPr>
            </w:pPr>
            <w:r>
              <w:rPr>
                <w:sz w:val="20"/>
                <w:u w:val="single"/>
              </w:rPr>
              <w:t>20 Miles</w:t>
            </w:r>
          </w:p>
        </w:tc>
        <w:tc>
          <w:tcPr>
            <w:tcW w:w="1765" w:type="dxa"/>
          </w:tcPr>
          <w:p w14:paraId="3F8F3BC5" w14:textId="34AC9C0C" w:rsidR="00866A24" w:rsidRPr="00A63F2E"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07:45 – 09:15</w:t>
            </w:r>
          </w:p>
        </w:tc>
        <w:tc>
          <w:tcPr>
            <w:tcW w:w="1503" w:type="dxa"/>
          </w:tcPr>
          <w:p w14:paraId="74F4C82F" w14:textId="620E28C6" w:rsidR="00866A24" w:rsidRPr="00A63F2E"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6DB0A82F" w14:textId="02970C55" w:rsidR="00866A24" w:rsidRPr="00A63F2E"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866A24" w:rsidRPr="00A63F2E" w14:paraId="44F1032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7873B423" w14:textId="48A97820" w:rsidR="00866A24" w:rsidRPr="00A63F2E" w:rsidRDefault="00866A24" w:rsidP="004B48B5">
            <w:pPr>
              <w:rPr>
                <w:sz w:val="20"/>
                <w:u w:val="single"/>
              </w:rPr>
            </w:pPr>
            <w:r>
              <w:rPr>
                <w:sz w:val="20"/>
                <w:u w:val="single"/>
              </w:rPr>
              <w:t>15 Miles</w:t>
            </w:r>
          </w:p>
        </w:tc>
        <w:tc>
          <w:tcPr>
            <w:tcW w:w="1765" w:type="dxa"/>
          </w:tcPr>
          <w:p w14:paraId="09D28B65" w14:textId="7B9DEEAC"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07:45 – 09:15</w:t>
            </w:r>
          </w:p>
        </w:tc>
        <w:tc>
          <w:tcPr>
            <w:tcW w:w="1503" w:type="dxa"/>
          </w:tcPr>
          <w:p w14:paraId="6D3A4BB9" w14:textId="19F95208"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7077F496" w14:textId="21C1904C"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r w:rsidR="00866A24" w:rsidRPr="00A63F2E" w14:paraId="04E17F3C"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5850EFE9" w14:textId="57AFEE67" w:rsidR="00866A24" w:rsidRDefault="00866A24" w:rsidP="004B48B5">
            <w:pPr>
              <w:rPr>
                <w:sz w:val="20"/>
                <w:u w:val="single"/>
              </w:rPr>
            </w:pPr>
            <w:r>
              <w:rPr>
                <w:sz w:val="20"/>
                <w:u w:val="single"/>
              </w:rPr>
              <w:t>10 Miles</w:t>
            </w:r>
          </w:p>
        </w:tc>
        <w:tc>
          <w:tcPr>
            <w:tcW w:w="1765" w:type="dxa"/>
          </w:tcPr>
          <w:p w14:paraId="3410AE7D" w14:textId="0BD94F6C"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07:45 – 09:15</w:t>
            </w:r>
          </w:p>
        </w:tc>
        <w:tc>
          <w:tcPr>
            <w:tcW w:w="1503" w:type="dxa"/>
          </w:tcPr>
          <w:p w14:paraId="7F02BA03" w14:textId="020C9132"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26A705AB" w14:textId="0C17AB28"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866A24" w:rsidRPr="00A63F2E" w14:paraId="33A75348"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33073E2F" w14:textId="332968E1" w:rsidR="00866A24" w:rsidRDefault="00866A24" w:rsidP="004B48B5">
            <w:pPr>
              <w:rPr>
                <w:sz w:val="20"/>
                <w:u w:val="single"/>
              </w:rPr>
            </w:pPr>
            <w:r>
              <w:rPr>
                <w:sz w:val="20"/>
                <w:u w:val="single"/>
              </w:rPr>
              <w:t>5 Miles</w:t>
            </w:r>
          </w:p>
        </w:tc>
        <w:tc>
          <w:tcPr>
            <w:tcW w:w="1765" w:type="dxa"/>
          </w:tcPr>
          <w:p w14:paraId="37E96718" w14:textId="38F16B08" w:rsidR="00866A24"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07:45 – 09:15</w:t>
            </w:r>
          </w:p>
        </w:tc>
        <w:tc>
          <w:tcPr>
            <w:tcW w:w="1503" w:type="dxa"/>
          </w:tcPr>
          <w:p w14:paraId="1024CB47" w14:textId="3477E049" w:rsidR="00866A24"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6E97282D" w14:textId="5203181E" w:rsidR="00866A24"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1FEDA041" w:rsidR="00CE0E9D" w:rsidRDefault="00866A24" w:rsidP="00CE0E9D">
      <w:pPr>
        <w:spacing w:after="80"/>
        <w:rPr>
          <w:sz w:val="20"/>
        </w:rPr>
      </w:pPr>
      <w:r>
        <w:rPr>
          <w:sz w:val="20"/>
        </w:rPr>
        <w:t>Registration, parking, toilets, baggage drop and Start and Finish is at:</w:t>
      </w:r>
    </w:p>
    <w:p w14:paraId="7A29A2D8" w14:textId="1A3B372B" w:rsidR="00866A24" w:rsidRDefault="00866A24" w:rsidP="00CE0E9D">
      <w:pPr>
        <w:spacing w:after="80"/>
        <w:rPr>
          <w:sz w:val="20"/>
        </w:rPr>
      </w:pPr>
      <w:r>
        <w:rPr>
          <w:sz w:val="20"/>
        </w:rPr>
        <w:t>Langsett Barn Car Park</w:t>
      </w:r>
    </w:p>
    <w:p w14:paraId="6CC01F7F" w14:textId="1030914E" w:rsidR="00866A24" w:rsidRDefault="00866A24" w:rsidP="00CE0E9D">
      <w:pPr>
        <w:spacing w:after="80"/>
        <w:rPr>
          <w:sz w:val="20"/>
        </w:rPr>
      </w:pPr>
      <w:r>
        <w:rPr>
          <w:sz w:val="20"/>
        </w:rPr>
        <w:t>A616</w:t>
      </w:r>
    </w:p>
    <w:p w14:paraId="32432831" w14:textId="4B07CC67" w:rsidR="00866A24" w:rsidRDefault="00866A24" w:rsidP="00CE0E9D">
      <w:pPr>
        <w:spacing w:after="80"/>
        <w:rPr>
          <w:sz w:val="20"/>
        </w:rPr>
      </w:pPr>
      <w:r>
        <w:rPr>
          <w:sz w:val="20"/>
        </w:rPr>
        <w:t>Langsett</w:t>
      </w:r>
    </w:p>
    <w:p w14:paraId="0539572D" w14:textId="7FC61BE6" w:rsidR="00866A24" w:rsidRDefault="00866A24" w:rsidP="00CE0E9D">
      <w:pPr>
        <w:spacing w:after="80"/>
        <w:rPr>
          <w:sz w:val="20"/>
        </w:rPr>
      </w:pPr>
      <w:r>
        <w:rPr>
          <w:sz w:val="20"/>
        </w:rPr>
        <w:t>Sheffield</w:t>
      </w:r>
    </w:p>
    <w:p w14:paraId="6E29440F" w14:textId="7A3A10C9" w:rsidR="00866A24" w:rsidRDefault="00866A24" w:rsidP="00CE0E9D">
      <w:pPr>
        <w:spacing w:after="80"/>
        <w:rPr>
          <w:sz w:val="20"/>
        </w:rPr>
      </w:pPr>
      <w:r>
        <w:rPr>
          <w:sz w:val="20"/>
        </w:rPr>
        <w:t>S36 9FD</w:t>
      </w:r>
    </w:p>
    <w:p w14:paraId="20A2E303" w14:textId="77777777" w:rsidR="00866A24" w:rsidRPr="00A63F2E" w:rsidRDefault="00866A24" w:rsidP="00CE0E9D">
      <w:pPr>
        <w:spacing w:after="80"/>
        <w:rPr>
          <w:sz w:val="20"/>
        </w:rPr>
      </w:pPr>
    </w:p>
    <w:p w14:paraId="769F64CA" w14:textId="77777777" w:rsidR="00CE0E9D" w:rsidRPr="00866A24"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5BEA8A00" w14:textId="22110974" w:rsidR="00CE0E9D" w:rsidRPr="00866A24" w:rsidRDefault="00CE0E9D" w:rsidP="00CE0E9D">
      <w:pPr>
        <w:spacing w:after="80"/>
        <w:rPr>
          <w:sz w:val="20"/>
        </w:rPr>
      </w:pPr>
      <w:r w:rsidRPr="00866A24">
        <w:rPr>
          <w:b/>
          <w:caps/>
          <w:sz w:val="20"/>
        </w:rPr>
        <w:t>All registration is at</w:t>
      </w:r>
      <w:r w:rsidRPr="00866A24">
        <w:rPr>
          <w:sz w:val="20"/>
        </w:rPr>
        <w:t xml:space="preserve">: </w:t>
      </w:r>
    </w:p>
    <w:p w14:paraId="02A45EAB" w14:textId="1042AFBF" w:rsidR="00866A24" w:rsidRDefault="00866A24" w:rsidP="00CE0E9D">
      <w:pPr>
        <w:spacing w:after="80"/>
        <w:rPr>
          <w:sz w:val="20"/>
        </w:rPr>
      </w:pPr>
      <w:r>
        <w:rPr>
          <w:sz w:val="20"/>
        </w:rPr>
        <w:t>The registration and toilets is in the Langsett Barn in the car park.</w:t>
      </w:r>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5F84EB95" w:rsidR="00CE0E9D" w:rsidRDefault="00CE0E9D" w:rsidP="00CE0E9D">
      <w:pPr>
        <w:spacing w:after="80"/>
        <w:rPr>
          <w:sz w:val="20"/>
        </w:rPr>
      </w:pPr>
      <w:r w:rsidRPr="00E00BCC">
        <w:rPr>
          <w:sz w:val="20"/>
        </w:rPr>
        <w:t xml:space="preserve">You can drop your bag in </w:t>
      </w:r>
      <w:r w:rsidR="00866A24">
        <w:rPr>
          <w:sz w:val="20"/>
        </w:rPr>
        <w:t>the Grim big white van, which will be in the car park</w:t>
      </w:r>
      <w:r w:rsidRPr="00E00BCC">
        <w:rPr>
          <w:sz w:val="20"/>
        </w:rPr>
        <w:t>.</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4178B27B" w14:textId="73427E09" w:rsidR="00583829" w:rsidRDefault="00583829" w:rsidP="00CE0E9D">
      <w:pPr>
        <w:spacing w:after="80"/>
        <w:rPr>
          <w:sz w:val="20"/>
        </w:rPr>
      </w:pPr>
      <w:r>
        <w:rPr>
          <w:sz w:val="20"/>
        </w:rPr>
        <w:t>Numbers cannot be exchanged unless prior notice is given to the race committee.  If numbers are exchanged without prior permission the runners will be disqualified from the race.</w:t>
      </w:r>
    </w:p>
    <w:p w14:paraId="58EA2072" w14:textId="28EB94F3" w:rsidR="00583829" w:rsidRDefault="00583829" w:rsidP="00CE0E9D">
      <w:pPr>
        <w:spacing w:after="80"/>
        <w:rPr>
          <w:sz w:val="20"/>
        </w:rPr>
      </w:pPr>
    </w:p>
    <w:p w14:paraId="70BDF874" w14:textId="42F17399" w:rsidR="00583829" w:rsidRDefault="00583829" w:rsidP="00CE0E9D">
      <w:pPr>
        <w:spacing w:after="80"/>
        <w:rPr>
          <w:sz w:val="20"/>
        </w:rPr>
      </w:pPr>
    </w:p>
    <w:p w14:paraId="43EC9F5B" w14:textId="67AA39AD" w:rsidR="00583829" w:rsidRDefault="00583829" w:rsidP="00CE0E9D">
      <w:pPr>
        <w:spacing w:after="80"/>
        <w:rPr>
          <w:sz w:val="20"/>
        </w:rPr>
      </w:pPr>
    </w:p>
    <w:p w14:paraId="087396F7" w14:textId="55733189" w:rsidR="00583829" w:rsidRDefault="00583829" w:rsidP="00CE0E9D">
      <w:pPr>
        <w:spacing w:after="80"/>
        <w:rPr>
          <w:sz w:val="20"/>
        </w:rPr>
      </w:pPr>
    </w:p>
    <w:p w14:paraId="3F402A43" w14:textId="71362EBC" w:rsidR="00583829" w:rsidRDefault="00583829" w:rsidP="00CE0E9D">
      <w:pPr>
        <w:spacing w:after="80"/>
        <w:rPr>
          <w:sz w:val="20"/>
        </w:rPr>
      </w:pPr>
    </w:p>
    <w:p w14:paraId="46ABC8B9" w14:textId="474046BC" w:rsidR="00583829" w:rsidRDefault="00583829" w:rsidP="00CE0E9D">
      <w:pPr>
        <w:spacing w:after="80"/>
        <w:rPr>
          <w:sz w:val="20"/>
        </w:rPr>
      </w:pPr>
    </w:p>
    <w:p w14:paraId="07E678DC" w14:textId="3E70ACF0" w:rsidR="00583829" w:rsidRDefault="00583829" w:rsidP="00CE0E9D">
      <w:pPr>
        <w:spacing w:after="80"/>
        <w:rPr>
          <w:b/>
          <w:bCs/>
          <w:sz w:val="20"/>
        </w:rPr>
      </w:pPr>
      <w:r w:rsidRPr="00583829">
        <w:rPr>
          <w:b/>
          <w:bCs/>
          <w:sz w:val="20"/>
        </w:rPr>
        <w:t>LANGSETT LOOP – RUNNERS BRIEF</w:t>
      </w:r>
    </w:p>
    <w:p w14:paraId="03A7557F" w14:textId="4587A89A" w:rsidR="00583829" w:rsidRDefault="00583829" w:rsidP="00CE0E9D">
      <w:pPr>
        <w:spacing w:after="80"/>
        <w:rPr>
          <w:b/>
          <w:bCs/>
          <w:sz w:val="20"/>
        </w:rPr>
      </w:pPr>
    </w:p>
    <w:p w14:paraId="005BF005" w14:textId="35AA9153" w:rsidR="00583829" w:rsidRDefault="00583829" w:rsidP="00CE0E9D">
      <w:pPr>
        <w:spacing w:after="80"/>
        <w:rPr>
          <w:sz w:val="20"/>
        </w:rPr>
      </w:pPr>
      <w:r>
        <w:rPr>
          <w:b/>
          <w:bCs/>
          <w:sz w:val="20"/>
        </w:rPr>
        <w:t>RACE TIMES</w:t>
      </w:r>
    </w:p>
    <w:p w14:paraId="6B95F5B7" w14:textId="426B6829" w:rsidR="00583829" w:rsidRPr="00583829" w:rsidRDefault="00583829" w:rsidP="00CE0E9D">
      <w:pPr>
        <w:spacing w:after="80"/>
        <w:rPr>
          <w:sz w:val="20"/>
        </w:rPr>
      </w:pPr>
      <w:r>
        <w:rPr>
          <w:sz w:val="20"/>
        </w:rPr>
        <w:t>All races will start at the above times.</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3BDE6DEC" w14:textId="2C0C5B60" w:rsidR="00CE0E9D" w:rsidRDefault="00CE0E9D" w:rsidP="00CE0E9D">
      <w:pPr>
        <w:spacing w:after="80"/>
        <w:rPr>
          <w:b/>
          <w:sz w:val="20"/>
        </w:rPr>
      </w:pPr>
      <w:r w:rsidRPr="00CE0E9D">
        <w:rPr>
          <w:b/>
          <w:sz w:val="20"/>
        </w:rPr>
        <w:t xml:space="preserve">The courses are available on Grim up North </w:t>
      </w:r>
      <w:proofErr w:type="spellStart"/>
      <w:r w:rsidRPr="00CE0E9D">
        <w:rPr>
          <w:b/>
          <w:sz w:val="20"/>
        </w:rPr>
        <w:t>Strava</w:t>
      </w:r>
      <w:proofErr w:type="spellEnd"/>
      <w:r w:rsidRPr="00CE0E9D">
        <w:rPr>
          <w:b/>
          <w:sz w:val="20"/>
        </w:rPr>
        <w:t xml:space="preserve"> and they will soon be available from the Grim website, we are making some changes in the New Year.</w:t>
      </w:r>
    </w:p>
    <w:p w14:paraId="711A4617" w14:textId="47947032" w:rsidR="00583829" w:rsidRDefault="00583829" w:rsidP="00CE0E9D">
      <w:pPr>
        <w:spacing w:after="80"/>
        <w:rPr>
          <w:bCs/>
          <w:sz w:val="20"/>
        </w:rPr>
      </w:pPr>
      <w:r>
        <w:rPr>
          <w:bCs/>
          <w:sz w:val="20"/>
        </w:rPr>
        <w:t>Most of the route is good underfoot at the moment, with the exception of part of a field and a wooded are which is extremely wet and muddy, (about 200 yards).  The route is a mixture of trail, track, grass and about 1km of route and pavement on every loop.  The course will be clearly signed and marshalled.</w:t>
      </w:r>
    </w:p>
    <w:p w14:paraId="24A117BD" w14:textId="3DE8E27B" w:rsidR="00583829" w:rsidRDefault="00583829" w:rsidP="00CE0E9D">
      <w:pPr>
        <w:spacing w:after="80"/>
        <w:rPr>
          <w:bCs/>
          <w:sz w:val="20"/>
        </w:rPr>
      </w:pPr>
      <w:r w:rsidRPr="00583829">
        <w:rPr>
          <w:b/>
          <w:sz w:val="20"/>
        </w:rPr>
        <w:t>Road Crossings</w:t>
      </w:r>
      <w:r>
        <w:rPr>
          <w:bCs/>
          <w:sz w:val="20"/>
        </w:rPr>
        <w:t xml:space="preserve"> </w:t>
      </w:r>
      <w:r w:rsidRPr="00583829">
        <w:rPr>
          <w:b/>
          <w:color w:val="FF0000"/>
          <w:sz w:val="20"/>
        </w:rPr>
        <w:t>CHECK</w:t>
      </w:r>
      <w:r>
        <w:rPr>
          <w:bCs/>
          <w:sz w:val="20"/>
        </w:rPr>
        <w:t xml:space="preserve"> There is a small amount of road to run on with will be marshalled, we will also sign to caution the runners and other road users. </w:t>
      </w:r>
      <w:r w:rsidRPr="00583829">
        <w:rPr>
          <w:b/>
          <w:color w:val="FF0000"/>
          <w:sz w:val="20"/>
        </w:rPr>
        <w:t xml:space="preserve"> ALWAYS</w:t>
      </w:r>
      <w:r w:rsidRPr="00583829">
        <w:rPr>
          <w:bCs/>
          <w:color w:val="FF0000"/>
          <w:sz w:val="20"/>
        </w:rPr>
        <w:t xml:space="preserve"> </w:t>
      </w:r>
      <w:r>
        <w:rPr>
          <w:bCs/>
          <w:sz w:val="20"/>
        </w:rPr>
        <w:t xml:space="preserve">run on the left hand side of the road or you could risk disqualification.  </w:t>
      </w:r>
      <w:r w:rsidRPr="00583829">
        <w:rPr>
          <w:b/>
          <w:color w:val="FF0000"/>
          <w:sz w:val="20"/>
        </w:rPr>
        <w:t>ALWAYS</w:t>
      </w:r>
      <w:r>
        <w:rPr>
          <w:bCs/>
          <w:sz w:val="20"/>
        </w:rPr>
        <w:t xml:space="preserve"> take out and headphones whilst running on the road as you will be at risk of disqualification.</w:t>
      </w:r>
    </w:p>
    <w:p w14:paraId="2A45600D" w14:textId="4282A49F" w:rsidR="00583829" w:rsidRDefault="00583829" w:rsidP="00CE0E9D">
      <w:pPr>
        <w:spacing w:after="80"/>
        <w:rPr>
          <w:bCs/>
          <w:sz w:val="20"/>
        </w:rPr>
      </w:pPr>
    </w:p>
    <w:p w14:paraId="18EC5103" w14:textId="41B437A5" w:rsidR="00CE0E9D" w:rsidRPr="00583829" w:rsidRDefault="00CE0E9D" w:rsidP="00CE0E9D">
      <w:pPr>
        <w:spacing w:after="80"/>
        <w:rPr>
          <w:b/>
          <w:sz w:val="20"/>
        </w:rPr>
      </w:pPr>
      <w:r w:rsidRPr="00583829">
        <w:rPr>
          <w:b/>
          <w:sz w:val="20"/>
        </w:rPr>
        <w:t>RACE SHOES</w:t>
      </w:r>
    </w:p>
    <w:p w14:paraId="3CECA27A" w14:textId="022DDF20" w:rsidR="00CE0E9D" w:rsidRPr="00A63F2E" w:rsidRDefault="00583829" w:rsidP="00CE0E9D">
      <w:pPr>
        <w:spacing w:after="80"/>
        <w:rPr>
          <w:sz w:val="20"/>
        </w:rPr>
      </w:pPr>
      <w:r>
        <w:rPr>
          <w:sz w:val="20"/>
        </w:rPr>
        <w:t>The course is a mixture of hard stuff, good trail and mud, the choice is entirely yours.</w:t>
      </w:r>
    </w:p>
    <w:p w14:paraId="5D21F99C" w14:textId="77777777" w:rsidR="00CE0E9D" w:rsidRDefault="00CE0E9D" w:rsidP="00CE0E9D">
      <w:pPr>
        <w:spacing w:after="80"/>
        <w:rPr>
          <w:b/>
          <w:smallCaps/>
          <w:color w:val="00B050"/>
          <w:sz w:val="20"/>
          <w:u w:val="single"/>
        </w:rPr>
      </w:pPr>
    </w:p>
    <w:p w14:paraId="38DDC334" w14:textId="34D56E9F" w:rsidR="00CE0E9D" w:rsidRPr="00583829" w:rsidRDefault="00CE0E9D" w:rsidP="00CE0E9D">
      <w:pPr>
        <w:spacing w:after="80"/>
        <w:rPr>
          <w:b/>
          <w:sz w:val="20"/>
        </w:rPr>
      </w:pPr>
      <w:r w:rsidRPr="00583829">
        <w:rPr>
          <w:b/>
          <w:caps/>
          <w:sz w:val="20"/>
        </w:rPr>
        <w:t>withdrawal, deferrals, refunds, changes on the day entries.</w:t>
      </w:r>
    </w:p>
    <w:p w14:paraId="2E9663C1" w14:textId="77777777" w:rsidR="00CE0E9D"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5A7DAFFD" w14:textId="7B0192BE" w:rsidR="00CE0E9D" w:rsidRDefault="00CE0E9D" w:rsidP="00CE0E9D">
      <w:pPr>
        <w:spacing w:after="0"/>
        <w:rPr>
          <w:sz w:val="20"/>
        </w:rPr>
      </w:pPr>
      <w:r>
        <w:rPr>
          <w:sz w:val="20"/>
        </w:rPr>
        <w:t>We cannot issue refunds, or defer your entry without 2 weeks’ notice – with the number of races and the effort going into each event it’s just not possible.</w:t>
      </w:r>
    </w:p>
    <w:p w14:paraId="066770B9" w14:textId="77777777" w:rsidR="00583829" w:rsidRDefault="00583829" w:rsidP="00CE0E9D">
      <w:pPr>
        <w:spacing w:after="0"/>
        <w:rPr>
          <w:sz w:val="20"/>
        </w:rPr>
      </w:pPr>
    </w:p>
    <w:p w14:paraId="22D564B0" w14:textId="495C19AF" w:rsidR="00CE0E9D" w:rsidRDefault="00CE0E9D" w:rsidP="00CE0E9D">
      <w:pPr>
        <w:spacing w:after="0"/>
        <w:rPr>
          <w:sz w:val="20"/>
        </w:rPr>
      </w:pPr>
      <w:r>
        <w:rPr>
          <w:sz w:val="20"/>
        </w:rPr>
        <w:t>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You will be excluded from a top three award.</w:t>
      </w:r>
    </w:p>
    <w:p w14:paraId="6D523C6B" w14:textId="77777777" w:rsidR="00583829" w:rsidRDefault="00583829" w:rsidP="00CE0E9D">
      <w:pPr>
        <w:spacing w:after="0"/>
        <w:rPr>
          <w:sz w:val="20"/>
        </w:rPr>
      </w:pPr>
    </w:p>
    <w:p w14:paraId="6F847D5D" w14:textId="77777777" w:rsidR="00CE0E9D" w:rsidRDefault="00CE0E9D" w:rsidP="00CE0E9D">
      <w:pPr>
        <w:spacing w:after="80"/>
        <w:rPr>
          <w:sz w:val="20"/>
        </w:rPr>
      </w:pPr>
      <w:r>
        <w:rPr>
          <w:sz w:val="20"/>
        </w:rPr>
        <w:t>There may be a number of entries on the day. This will be at the committee’s discretion and numbers will be released 30 mins before race start. This cannot be confirmed beforehand as it is dependent on a number of factors. You will be excluded from a top three award.</w:t>
      </w:r>
    </w:p>
    <w:p w14:paraId="48CA5949"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5D03324" w14:textId="77777777" w:rsidR="00CE0E9D" w:rsidRDefault="00CE0E9D" w:rsidP="00CE0E9D">
      <w:pPr>
        <w:spacing w:after="80"/>
        <w:rPr>
          <w:b/>
          <w:sz w:val="20"/>
          <w:u w:val="single"/>
        </w:rPr>
      </w:pPr>
    </w:p>
    <w:p w14:paraId="6F46BBF3" w14:textId="2EA62550" w:rsidR="00CE0E9D" w:rsidRPr="00583829" w:rsidRDefault="00CE0E9D" w:rsidP="00CE0E9D">
      <w:pPr>
        <w:spacing w:after="80"/>
        <w:rPr>
          <w:b/>
          <w:sz w:val="20"/>
        </w:rPr>
      </w:pPr>
      <w:r w:rsidRPr="00583829">
        <w:rPr>
          <w:b/>
          <w:sz w:val="20"/>
        </w:rPr>
        <w:t>BAG DROP</w:t>
      </w:r>
      <w:r w:rsidR="00A97B22" w:rsidRPr="00583829">
        <w:rPr>
          <w:b/>
          <w:sz w:val="20"/>
        </w:rPr>
        <w:t xml:space="preserve"> is </w:t>
      </w:r>
      <w:r w:rsidR="00583829">
        <w:rPr>
          <w:b/>
          <w:sz w:val="20"/>
        </w:rPr>
        <w:t>the Grim</w:t>
      </w:r>
      <w:r w:rsidR="00A97B22" w:rsidRPr="00583829">
        <w:rPr>
          <w:b/>
          <w:sz w:val="20"/>
        </w:rPr>
        <w:t xml:space="preserve"> big white van</w:t>
      </w:r>
    </w:p>
    <w:p w14:paraId="07A54B3F" w14:textId="069F23CF" w:rsidR="00CE0E9D" w:rsidRPr="00B07B5C" w:rsidRDefault="00A97B22" w:rsidP="00CE0E9D">
      <w:pPr>
        <w:spacing w:after="80"/>
        <w:rPr>
          <w:sz w:val="20"/>
        </w:rPr>
      </w:pPr>
      <w:r>
        <w:rPr>
          <w:sz w:val="20"/>
        </w:rPr>
        <w:t xml:space="preserve">Available </w:t>
      </w:r>
      <w:r w:rsidR="00CE0E9D">
        <w:rPr>
          <w:sz w:val="20"/>
        </w:rPr>
        <w:t>at the start finish</w:t>
      </w:r>
      <w:r>
        <w:rPr>
          <w:sz w:val="20"/>
        </w:rPr>
        <w:t xml:space="preserve"> area</w:t>
      </w:r>
      <w:r w:rsidR="00CE0E9D">
        <w:rPr>
          <w:sz w:val="20"/>
        </w:rPr>
        <w:t>, any other arrangements are highlighted above.  Bags and property left at your own risk, we will keep an eye on it but can’t promise.</w:t>
      </w:r>
    </w:p>
    <w:p w14:paraId="6B446E00" w14:textId="77777777" w:rsidR="00CE0E9D" w:rsidRDefault="00CE0E9D" w:rsidP="00CE0E9D">
      <w:pPr>
        <w:spacing w:after="80"/>
        <w:rPr>
          <w:b/>
          <w:sz w:val="20"/>
          <w:u w:val="single"/>
        </w:rPr>
      </w:pPr>
    </w:p>
    <w:p w14:paraId="721F5135" w14:textId="77777777" w:rsidR="00CE0E9D" w:rsidRDefault="00CE0E9D" w:rsidP="00CE0E9D">
      <w:pPr>
        <w:spacing w:after="80"/>
        <w:rPr>
          <w:b/>
          <w:sz w:val="20"/>
          <w:u w:val="single"/>
        </w:rPr>
      </w:pPr>
    </w:p>
    <w:p w14:paraId="02EC1213" w14:textId="77777777" w:rsidR="00583829" w:rsidRDefault="00583829" w:rsidP="00CE0E9D">
      <w:pPr>
        <w:spacing w:after="80"/>
        <w:rPr>
          <w:b/>
          <w:sz w:val="20"/>
          <w:u w:val="single"/>
        </w:rPr>
      </w:pPr>
    </w:p>
    <w:p w14:paraId="4197B421" w14:textId="77777777" w:rsidR="00583829" w:rsidRDefault="00583829" w:rsidP="00CE0E9D">
      <w:pPr>
        <w:spacing w:after="80"/>
        <w:rPr>
          <w:b/>
          <w:sz w:val="20"/>
          <w:u w:val="single"/>
        </w:rPr>
      </w:pPr>
    </w:p>
    <w:p w14:paraId="5E8C834B" w14:textId="77777777" w:rsidR="00583829" w:rsidRDefault="00583829" w:rsidP="00CE0E9D">
      <w:pPr>
        <w:spacing w:after="80"/>
        <w:rPr>
          <w:b/>
          <w:sz w:val="20"/>
          <w:u w:val="single"/>
        </w:rPr>
      </w:pPr>
    </w:p>
    <w:p w14:paraId="3DBFC298" w14:textId="68D004A7" w:rsidR="00583829" w:rsidRPr="0081063B" w:rsidRDefault="00583829" w:rsidP="00CE0E9D">
      <w:pPr>
        <w:spacing w:after="80"/>
        <w:rPr>
          <w:b/>
          <w:sz w:val="20"/>
        </w:rPr>
      </w:pPr>
      <w:r w:rsidRPr="0081063B">
        <w:rPr>
          <w:b/>
          <w:sz w:val="20"/>
        </w:rPr>
        <w:t>LANGSETT LOOP – RUNNERS BRIEF</w:t>
      </w:r>
    </w:p>
    <w:p w14:paraId="3474D286" w14:textId="77777777" w:rsidR="00583829" w:rsidRDefault="00583829" w:rsidP="00CE0E9D">
      <w:pPr>
        <w:spacing w:after="80"/>
        <w:rPr>
          <w:b/>
          <w:sz w:val="20"/>
          <w:u w:val="single"/>
        </w:rPr>
      </w:pPr>
    </w:p>
    <w:p w14:paraId="367B4F06" w14:textId="1B41555F" w:rsidR="00CE0E9D" w:rsidRPr="0081063B" w:rsidRDefault="00CE0E9D" w:rsidP="00CE0E9D">
      <w:pPr>
        <w:spacing w:after="80"/>
        <w:rPr>
          <w:b/>
          <w:sz w:val="20"/>
        </w:rPr>
      </w:pPr>
      <w:r w:rsidRPr="0081063B">
        <w:rPr>
          <w:b/>
          <w:sz w:val="20"/>
        </w:rPr>
        <w:t>DURING THE RACE</w:t>
      </w:r>
    </w:p>
    <w:p w14:paraId="33935AE5" w14:textId="77777777" w:rsidR="00CE0E9D" w:rsidRPr="00A63F2E"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3712C222" w14:textId="77777777" w:rsidR="00CE0E9D" w:rsidRPr="00A63F2E" w:rsidRDefault="00CE0E9D" w:rsidP="00CE0E9D">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65AE5C01" w14:textId="77777777" w:rsidR="00CE0E9D" w:rsidRPr="00A63F2E" w:rsidRDefault="00CE0E9D" w:rsidP="00CE0E9D">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6D0C8168" w14:textId="26B11D06" w:rsidR="00CE0E9D" w:rsidRPr="00A63F2E" w:rsidRDefault="00CE0E9D" w:rsidP="00CE0E9D">
      <w:pPr>
        <w:pStyle w:val="ListParagraph"/>
        <w:numPr>
          <w:ilvl w:val="0"/>
          <w:numId w:val="5"/>
        </w:numPr>
        <w:spacing w:after="80"/>
        <w:rPr>
          <w:sz w:val="20"/>
        </w:rPr>
      </w:pPr>
      <w:r w:rsidRPr="00A63F2E">
        <w:rPr>
          <w:sz w:val="20"/>
        </w:rPr>
        <w:t>Let us know</w:t>
      </w:r>
      <w:r>
        <w:rPr>
          <w:sz w:val="20"/>
        </w:rPr>
        <w:t xml:space="preserve"> prior to the event, we can then arrange to set you off early</w:t>
      </w:r>
      <w:r w:rsidR="0081063B">
        <w:rPr>
          <w:sz w:val="20"/>
        </w:rPr>
        <w:t xml:space="preserve"> </w:t>
      </w:r>
      <w:hyperlink r:id="rId8" w:history="1">
        <w:r w:rsidR="0081063B" w:rsidRPr="005458C2">
          <w:rPr>
            <w:rStyle w:val="Hyperlink"/>
            <w:sz w:val="20"/>
          </w:rPr>
          <w:t>diane.shaw132@gmail.com</w:t>
        </w:r>
      </w:hyperlink>
      <w:r w:rsidR="0081063B">
        <w:rPr>
          <w:sz w:val="20"/>
        </w:rPr>
        <w:t xml:space="preserve"> </w:t>
      </w:r>
    </w:p>
    <w:p w14:paraId="13CD53F7" w14:textId="77777777" w:rsidR="00CE0E9D" w:rsidRPr="00A63F2E" w:rsidRDefault="00CE0E9D" w:rsidP="00CE0E9D">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471AF4D6" w14:textId="77777777" w:rsidR="00CE0E9D" w:rsidRPr="00A63F2E" w:rsidRDefault="00CE0E9D" w:rsidP="00CE0E9D">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702F81DE" w14:textId="77777777" w:rsidR="00CE0E9D" w:rsidRPr="00A63F2E" w:rsidRDefault="00CE0E9D" w:rsidP="00CE0E9D">
      <w:pPr>
        <w:spacing w:after="80"/>
        <w:rPr>
          <w:sz w:val="20"/>
        </w:rPr>
      </w:pPr>
      <w:r w:rsidRPr="00A63F2E">
        <w:rPr>
          <w:sz w:val="20"/>
        </w:rPr>
        <w:t>Runners cannot always hear the marshals’ instructions.</w:t>
      </w:r>
    </w:p>
    <w:p w14:paraId="554DCA45" w14:textId="6E131EB4" w:rsidR="00CE0E9D" w:rsidRDefault="00CE0E9D" w:rsidP="00CE0E9D">
      <w:pPr>
        <w:spacing w:after="80"/>
        <w:rPr>
          <w:b/>
          <w:sz w:val="20"/>
          <w:u w:val="single"/>
        </w:rPr>
      </w:pPr>
      <w:r w:rsidRPr="00A63F2E">
        <w:rPr>
          <w:sz w:val="20"/>
        </w:rPr>
        <w:t>Runners may not hear cyclists behind them and stray into their path.</w:t>
      </w:r>
    </w:p>
    <w:p w14:paraId="63AF6A5A" w14:textId="77777777" w:rsidR="00CE0E9D" w:rsidRPr="0081063B" w:rsidRDefault="00CE0E9D" w:rsidP="00CE0E9D">
      <w:pPr>
        <w:spacing w:after="80"/>
        <w:rPr>
          <w:b/>
          <w:color w:val="FF0000"/>
          <w:sz w:val="20"/>
          <w:u w:val="single"/>
        </w:rPr>
      </w:pPr>
      <w:r w:rsidRPr="0081063B">
        <w:rPr>
          <w:b/>
          <w:color w:val="FF0000"/>
          <w:sz w:val="20"/>
          <w:u w:val="single"/>
        </w:rPr>
        <w:t>WATER</w:t>
      </w:r>
    </w:p>
    <w:p w14:paraId="5B8FFAA0" w14:textId="4490285A" w:rsidR="00CE0E9D" w:rsidRPr="0081063B" w:rsidRDefault="00CE0E9D" w:rsidP="00CE0E9D">
      <w:pPr>
        <w:spacing w:after="80"/>
        <w:rPr>
          <w:color w:val="FF0000"/>
          <w:sz w:val="20"/>
        </w:rPr>
      </w:pPr>
      <w:r w:rsidRPr="0081063B">
        <w:rPr>
          <w:b/>
          <w:color w:val="FF0000"/>
          <w:sz w:val="20"/>
        </w:rPr>
        <w:t xml:space="preserve">We are going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please help us by bringing your own re-usable cups and/or drink bottles. </w:t>
      </w:r>
    </w:p>
    <w:p w14:paraId="3D8EB699" w14:textId="77777777"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625A1A1A" w:rsidR="00CE0E9D" w:rsidRDefault="00CE0E9D" w:rsidP="00CE0E9D">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14E9DBFB" w:rsidR="00CE0E9D" w:rsidRDefault="00CE0E9D" w:rsidP="00CE0E9D">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6AA8F0E4" w14:textId="77777777" w:rsidR="00A97B22" w:rsidRDefault="00A97B22" w:rsidP="00CE0E9D">
      <w:pPr>
        <w:spacing w:after="80"/>
        <w:rPr>
          <w:sz w:val="20"/>
        </w:rPr>
      </w:pPr>
      <w:bookmarkStart w:id="0" w:name="_GoBack"/>
    </w:p>
    <w:bookmarkEnd w:id="0"/>
    <w:p w14:paraId="686AF244" w14:textId="77777777"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3C544569" w14:textId="5CB8F214"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p w14:paraId="3D37D3E2" w14:textId="77777777" w:rsidR="00CE0E9D" w:rsidRPr="00C12B34" w:rsidRDefault="00CE0E9D" w:rsidP="00CE0E9D">
      <w:pPr>
        <w:pStyle w:val="NormalWeb"/>
        <w:spacing w:before="0" w:beforeAutospacing="0" w:after="0" w:afterAutospacing="0"/>
        <w:rPr>
          <w:rFonts w:asciiTheme="minorHAnsi" w:hAnsiTheme="minorHAnsi" w:cstheme="minorBidi"/>
          <w:sz w:val="20"/>
          <w:szCs w:val="22"/>
          <w:lang w:eastAsia="en-US"/>
        </w:rPr>
      </w:pPr>
    </w:p>
    <w:p w14:paraId="21C857D3" w14:textId="77777777" w:rsidR="00CE0E9D" w:rsidRDefault="00CE0E9D" w:rsidP="00CE0E9D">
      <w:pPr>
        <w:rPr>
          <w:sz w:val="20"/>
        </w:rPr>
      </w:pPr>
    </w:p>
    <w:p w14:paraId="1DDE0183" w14:textId="77777777" w:rsidR="00CE0E9D" w:rsidRDefault="00CE0E9D" w:rsidP="00CE0E9D">
      <w:pPr>
        <w:rPr>
          <w:sz w:val="20"/>
        </w:rPr>
      </w:pPr>
      <w:r>
        <w:rPr>
          <w:sz w:val="20"/>
        </w:rPr>
        <w:lastRenderedPageBreak/>
        <w:br w:type="page"/>
      </w:r>
    </w:p>
    <w:p w14:paraId="2B165179" w14:textId="4BB9FB0D" w:rsidR="00A022BD" w:rsidRPr="00A97B22" w:rsidRDefault="00A022BD" w:rsidP="00C50097">
      <w:pPr>
        <w:pStyle w:val="ListParagraph"/>
        <w:numPr>
          <w:ilvl w:val="0"/>
          <w:numId w:val="1"/>
        </w:numPr>
        <w:rPr>
          <w:b/>
          <w:smallCaps/>
          <w:color w:val="00B050"/>
          <w:sz w:val="20"/>
          <w:u w:val="single"/>
        </w:rPr>
      </w:pPr>
      <w:r w:rsidRPr="00A97B22">
        <w:rPr>
          <w:b/>
          <w:smallCaps/>
          <w:color w:val="00B050"/>
          <w:sz w:val="20"/>
          <w:u w:val="single"/>
        </w:rPr>
        <w:lastRenderedPageBreak/>
        <w:br w:type="page"/>
      </w:r>
    </w:p>
    <w:sectPr w:rsidR="00A022BD" w:rsidRPr="00A97B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C2B7" w14:textId="77777777" w:rsidR="00122B8F" w:rsidRDefault="00122B8F" w:rsidP="00181A72">
      <w:pPr>
        <w:spacing w:after="0" w:line="240" w:lineRule="auto"/>
      </w:pPr>
      <w:r>
        <w:separator/>
      </w:r>
    </w:p>
  </w:endnote>
  <w:endnote w:type="continuationSeparator" w:id="0">
    <w:p w14:paraId="6764E4E9" w14:textId="77777777" w:rsidR="00122B8F" w:rsidRDefault="00122B8F"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74EA" w14:textId="77777777" w:rsidR="00A97B22" w:rsidRDefault="00A9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57B4" w14:textId="77777777" w:rsidR="00A97B22" w:rsidRDefault="00A9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5FCE" w14:textId="77777777" w:rsidR="00122B8F" w:rsidRDefault="00122B8F" w:rsidP="00181A72">
      <w:pPr>
        <w:spacing w:after="0" w:line="240" w:lineRule="auto"/>
      </w:pPr>
      <w:r>
        <w:separator/>
      </w:r>
    </w:p>
  </w:footnote>
  <w:footnote w:type="continuationSeparator" w:id="0">
    <w:p w14:paraId="676AA1AD" w14:textId="77777777" w:rsidR="00122B8F" w:rsidRDefault="00122B8F"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122B8F">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213F9041" w:rsidR="00181A72" w:rsidRDefault="00122B8F"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CE0E9D">
      <w:rPr>
        <w:b/>
        <w:sz w:val="20"/>
        <w:u w:val="single"/>
      </w:rPr>
      <w:t>Christmas Cracker</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122B8F">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C25FA"/>
    <w:rsid w:val="00122B8F"/>
    <w:rsid w:val="00134C3C"/>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41FE"/>
    <w:rsid w:val="004B6FDF"/>
    <w:rsid w:val="004D00AF"/>
    <w:rsid w:val="00510EFE"/>
    <w:rsid w:val="00527987"/>
    <w:rsid w:val="00582CB2"/>
    <w:rsid w:val="00583829"/>
    <w:rsid w:val="00583AF3"/>
    <w:rsid w:val="005E5ACD"/>
    <w:rsid w:val="005E5C75"/>
    <w:rsid w:val="006135A2"/>
    <w:rsid w:val="006167D1"/>
    <w:rsid w:val="00664A47"/>
    <w:rsid w:val="00673844"/>
    <w:rsid w:val="006F54AE"/>
    <w:rsid w:val="00701110"/>
    <w:rsid w:val="0070191F"/>
    <w:rsid w:val="0074144C"/>
    <w:rsid w:val="00777B20"/>
    <w:rsid w:val="0078152A"/>
    <w:rsid w:val="007D3C3D"/>
    <w:rsid w:val="007D3D5A"/>
    <w:rsid w:val="007E24AD"/>
    <w:rsid w:val="0081063B"/>
    <w:rsid w:val="0081517C"/>
    <w:rsid w:val="00847792"/>
    <w:rsid w:val="008534B2"/>
    <w:rsid w:val="00866275"/>
    <w:rsid w:val="00866A24"/>
    <w:rsid w:val="008F7B00"/>
    <w:rsid w:val="00935FF9"/>
    <w:rsid w:val="00953256"/>
    <w:rsid w:val="00964379"/>
    <w:rsid w:val="00973C9A"/>
    <w:rsid w:val="009F20C9"/>
    <w:rsid w:val="00A022BD"/>
    <w:rsid w:val="00A63F2E"/>
    <w:rsid w:val="00A93005"/>
    <w:rsid w:val="00A97B22"/>
    <w:rsid w:val="00B07B5C"/>
    <w:rsid w:val="00B461EB"/>
    <w:rsid w:val="00B83FE4"/>
    <w:rsid w:val="00B867EE"/>
    <w:rsid w:val="00B93772"/>
    <w:rsid w:val="00BA73B3"/>
    <w:rsid w:val="00BB166E"/>
    <w:rsid w:val="00BC218E"/>
    <w:rsid w:val="00BE1178"/>
    <w:rsid w:val="00BF5440"/>
    <w:rsid w:val="00C053A8"/>
    <w:rsid w:val="00C35E7B"/>
    <w:rsid w:val="00C551B6"/>
    <w:rsid w:val="00CE0E9D"/>
    <w:rsid w:val="00CE7782"/>
    <w:rsid w:val="00D00516"/>
    <w:rsid w:val="00D05F74"/>
    <w:rsid w:val="00D07D3F"/>
    <w:rsid w:val="00D53EA9"/>
    <w:rsid w:val="00D946DC"/>
    <w:rsid w:val="00DB363E"/>
    <w:rsid w:val="00E00BCC"/>
    <w:rsid w:val="00E1555A"/>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styleId="UnresolvedMention">
    <w:name w:val="Unresolved Mention"/>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haw13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9C89-0BE6-49D6-97AD-D9F23582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2020-01-05T16:19:00Z</dcterms:created>
  <dcterms:modified xsi:type="dcterms:W3CDTF">2020-01-05T16:19:00Z</dcterms:modified>
</cp:coreProperties>
</file>